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06" w:rsidRDefault="00E81D08" w:rsidP="00E81D08">
      <w:pPr>
        <w:tabs>
          <w:tab w:val="left" w:pos="3180"/>
        </w:tabs>
      </w:pPr>
      <w:r>
        <w:rPr>
          <w:noProof/>
          <w:lang w:eastAsia="nl-NL"/>
        </w:rPr>
        <w:drawing>
          <wp:inline distT="0" distB="0" distL="0" distR="0">
            <wp:extent cx="2349500" cy="1114945"/>
            <wp:effectExtent l="19050" t="0" r="0" b="0"/>
            <wp:docPr id="1" name="Afbeelding 1" descr="D:\Different Voices\1. BESTUUR\logokoornieuw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fferent Voices\1. BESTUUR\logokoornieuw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55" cy="111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proofErr w:type="spellStart"/>
      <w:r>
        <w:t>Gendringen</w:t>
      </w:r>
      <w:proofErr w:type="spellEnd"/>
      <w:r>
        <w:t>,  januari 2024</w:t>
      </w:r>
      <w:r>
        <w:br/>
      </w:r>
      <w:r>
        <w:br/>
      </w:r>
      <w:r w:rsidRPr="00970A71">
        <w:rPr>
          <w:b/>
          <w:i/>
          <w:sz w:val="28"/>
          <w:szCs w:val="28"/>
        </w:rPr>
        <w:t>Goed nieuws!</w:t>
      </w:r>
      <w:r w:rsidRPr="00970A71">
        <w:rPr>
          <w:b/>
        </w:rPr>
        <w:t xml:space="preserve"> </w:t>
      </w:r>
      <w:r w:rsidRPr="00970A71">
        <w:rPr>
          <w:b/>
        </w:rPr>
        <w:br/>
      </w:r>
      <w:r>
        <w:br/>
      </w:r>
      <w:r w:rsidRPr="00970A71">
        <w:rPr>
          <w:sz w:val="28"/>
          <w:szCs w:val="28"/>
        </w:rPr>
        <w:t xml:space="preserve">Vanaf nu is Popkoor Different </w:t>
      </w:r>
      <w:proofErr w:type="spellStart"/>
      <w:r w:rsidRPr="00970A71">
        <w:rPr>
          <w:sz w:val="28"/>
          <w:szCs w:val="28"/>
        </w:rPr>
        <w:t>Voices</w:t>
      </w:r>
      <w:proofErr w:type="spellEnd"/>
      <w:r w:rsidRPr="00970A71">
        <w:rPr>
          <w:sz w:val="28"/>
          <w:szCs w:val="28"/>
        </w:rPr>
        <w:t xml:space="preserve"> weer te boeken voor kerstborrels, kerstmarkten en andere kerstevenementen.</w:t>
      </w:r>
      <w:r w:rsidRPr="00970A71">
        <w:rPr>
          <w:sz w:val="28"/>
          <w:szCs w:val="28"/>
        </w:rPr>
        <w:br/>
      </w:r>
      <w:r w:rsidRPr="00970A71">
        <w:rPr>
          <w:sz w:val="28"/>
          <w:szCs w:val="28"/>
        </w:rPr>
        <w:br/>
      </w:r>
      <w:r w:rsidRPr="00970A71">
        <w:rPr>
          <w:b/>
          <w:sz w:val="28"/>
          <w:szCs w:val="28"/>
        </w:rPr>
        <w:t xml:space="preserve">Wilt u uw kerstbijeenkomst opfleuren met livemuziek? </w:t>
      </w:r>
      <w:r w:rsidRPr="00970A71">
        <w:rPr>
          <w:b/>
          <w:sz w:val="28"/>
          <w:szCs w:val="28"/>
        </w:rPr>
        <w:br/>
      </w:r>
      <w:r w:rsidRPr="00970A71">
        <w:rPr>
          <w:sz w:val="28"/>
          <w:szCs w:val="28"/>
        </w:rPr>
        <w:t>Onze kerstgroep biedt graag een muzikaal intermezzo met een mix van kerstnummers en passende, sfeervolle popsongs, zoals Angels van Robbie Williams en Halleluja van Leonard Cohen.</w:t>
      </w:r>
      <w:r w:rsidRPr="00970A71">
        <w:rPr>
          <w:sz w:val="28"/>
          <w:szCs w:val="28"/>
        </w:rPr>
        <w:br/>
      </w:r>
      <w:r w:rsidRPr="00970A71">
        <w:rPr>
          <w:sz w:val="28"/>
          <w:szCs w:val="28"/>
        </w:rPr>
        <w:br/>
        <w:t xml:space="preserve">U kunt ons boeken door een mail te sturen naar </w:t>
      </w:r>
      <w:hyperlink r:id="rId5" w:history="1">
        <w:r w:rsidRPr="00970A71">
          <w:rPr>
            <w:rStyle w:val="Hyperlink"/>
            <w:sz w:val="28"/>
            <w:szCs w:val="28"/>
          </w:rPr>
          <w:t>bestuurdifferentvoices@gmail.com</w:t>
        </w:r>
      </w:hyperlink>
      <w:r w:rsidRPr="00970A71">
        <w:rPr>
          <w:sz w:val="28"/>
          <w:szCs w:val="28"/>
        </w:rPr>
        <w:t xml:space="preserve"> of door de aanvraag</w:t>
      </w:r>
      <w:r w:rsidR="00970A71" w:rsidRPr="00970A71">
        <w:rPr>
          <w:sz w:val="28"/>
          <w:szCs w:val="28"/>
        </w:rPr>
        <w:t xml:space="preserve"> op onze website </w:t>
      </w:r>
      <w:hyperlink r:id="rId6" w:history="1">
        <w:r w:rsidR="00970A71" w:rsidRPr="00970A71">
          <w:rPr>
            <w:rStyle w:val="Hyperlink"/>
            <w:sz w:val="28"/>
            <w:szCs w:val="28"/>
          </w:rPr>
          <w:t>www.differentvoicesgendringen.nl</w:t>
        </w:r>
      </w:hyperlink>
      <w:r w:rsidR="00970A71" w:rsidRPr="00970A71">
        <w:rPr>
          <w:sz w:val="28"/>
          <w:szCs w:val="28"/>
        </w:rPr>
        <w:t xml:space="preserve">  in te vullen.</w:t>
      </w:r>
      <w:r w:rsidR="00970A71">
        <w:rPr>
          <w:sz w:val="28"/>
          <w:szCs w:val="28"/>
        </w:rPr>
        <w:br/>
        <w:t>Hebt u deze brief van een van onze leden gekregen, dan kunt u de aanvraag op de achterzijde invullen, en deze brief bij het betreffende lid weer inleveren.</w:t>
      </w:r>
      <w:r w:rsidR="00970A71">
        <w:rPr>
          <w:sz w:val="28"/>
          <w:szCs w:val="28"/>
        </w:rPr>
        <w:br/>
      </w:r>
      <w:r w:rsidR="00970A71">
        <w:rPr>
          <w:sz w:val="28"/>
          <w:szCs w:val="28"/>
        </w:rPr>
        <w:br/>
        <w:t>Voor een kerstoptreden vragen wij een bijdrage</w:t>
      </w:r>
      <w:r w:rsidR="00F91E49">
        <w:rPr>
          <w:sz w:val="28"/>
          <w:szCs w:val="28"/>
        </w:rPr>
        <w:t>, de hoogte hiervan is afhankelijk van de duur van het optreden en bedraagt minimaal €150.</w:t>
      </w:r>
      <w:r w:rsidR="00970A71">
        <w:rPr>
          <w:sz w:val="28"/>
          <w:szCs w:val="28"/>
        </w:rPr>
        <w:t xml:space="preserve"> </w:t>
      </w:r>
      <w:r w:rsidR="00970A71">
        <w:rPr>
          <w:sz w:val="28"/>
          <w:szCs w:val="28"/>
        </w:rPr>
        <w:br/>
      </w:r>
      <w:r w:rsidR="00970A71">
        <w:rPr>
          <w:sz w:val="28"/>
          <w:szCs w:val="28"/>
        </w:rPr>
        <w:br/>
        <w:t xml:space="preserve">Wacht niet te lang, als u verzekerd wilt zijn van een kerstoptreden van Different </w:t>
      </w:r>
      <w:proofErr w:type="spellStart"/>
      <w:r w:rsidR="00970A71">
        <w:rPr>
          <w:sz w:val="28"/>
          <w:szCs w:val="28"/>
        </w:rPr>
        <w:t>Voices</w:t>
      </w:r>
      <w:proofErr w:type="spellEnd"/>
      <w:r w:rsidR="00970A71">
        <w:rPr>
          <w:sz w:val="28"/>
          <w:szCs w:val="28"/>
        </w:rPr>
        <w:t xml:space="preserve">. Wij hebben er zin in! </w:t>
      </w:r>
      <w:r w:rsidR="00970A71">
        <w:rPr>
          <w:sz w:val="28"/>
          <w:szCs w:val="28"/>
        </w:rPr>
        <w:br/>
      </w:r>
      <w:r w:rsidR="00970A71">
        <w:rPr>
          <w:sz w:val="28"/>
          <w:szCs w:val="28"/>
        </w:rPr>
        <w:br/>
      </w:r>
      <w:r w:rsidR="00970A71">
        <w:rPr>
          <w:sz w:val="28"/>
          <w:szCs w:val="28"/>
        </w:rPr>
        <w:br/>
      </w:r>
      <w:r w:rsidR="00970A71" w:rsidRPr="00970A71">
        <w:rPr>
          <w:sz w:val="28"/>
          <w:szCs w:val="28"/>
        </w:rPr>
        <w:br/>
      </w:r>
      <w:r w:rsidR="00970A71" w:rsidRPr="00970A71">
        <w:rPr>
          <w:sz w:val="28"/>
          <w:szCs w:val="28"/>
        </w:rPr>
        <w:br/>
      </w:r>
      <w:r>
        <w:t xml:space="preserve"> </w:t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 w:rsidR="00970A71" w:rsidRPr="00970A71">
        <w:drawing>
          <wp:inline distT="0" distB="0" distL="0" distR="0">
            <wp:extent cx="2349500" cy="1114945"/>
            <wp:effectExtent l="19050" t="0" r="0" b="0"/>
            <wp:docPr id="2" name="Afbeelding 1" descr="D:\Different Voices\1. BESTUUR\logokoornieuw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fferent Voices\1. BESTUUR\logokoornieuw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55" cy="111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A71">
        <w:br/>
      </w:r>
      <w:r w:rsidR="00970A71">
        <w:br/>
      </w:r>
      <w:r w:rsidR="00970A71">
        <w:br/>
      </w:r>
      <w:r w:rsidR="00970A71" w:rsidRPr="00970A71">
        <w:rPr>
          <w:sz w:val="28"/>
          <w:szCs w:val="28"/>
        </w:rPr>
        <w:t>Ja! Wi</w:t>
      </w:r>
      <w:r w:rsidR="00970A71">
        <w:rPr>
          <w:sz w:val="28"/>
          <w:szCs w:val="28"/>
        </w:rPr>
        <w:t>j willen graag livemuziek tijdens onze kerstborrel, kerstmarkt of ander kerstevenement.</w:t>
      </w:r>
      <w:r w:rsidR="00970A71">
        <w:rPr>
          <w:sz w:val="28"/>
          <w:szCs w:val="28"/>
        </w:rPr>
        <w:br/>
      </w:r>
      <w:r w:rsidR="00970A71">
        <w:rPr>
          <w:sz w:val="28"/>
          <w:szCs w:val="28"/>
        </w:rPr>
        <w:br/>
        <w:t>Naam: …………………………………………………………………………………………………….</w:t>
      </w:r>
      <w:r w:rsidR="00970A71">
        <w:rPr>
          <w:sz w:val="28"/>
          <w:szCs w:val="28"/>
        </w:rPr>
        <w:br/>
        <w:t>Contactpersoon: …………………………………………………………………………..………..</w:t>
      </w:r>
      <w:r w:rsidR="00970A71">
        <w:rPr>
          <w:sz w:val="28"/>
          <w:szCs w:val="28"/>
        </w:rPr>
        <w:br/>
      </w:r>
      <w:proofErr w:type="spellStart"/>
      <w:r w:rsidR="00970A71">
        <w:rPr>
          <w:sz w:val="28"/>
          <w:szCs w:val="28"/>
        </w:rPr>
        <w:t>Tel.nr</w:t>
      </w:r>
      <w:proofErr w:type="spellEnd"/>
      <w:r w:rsidR="00970A71">
        <w:rPr>
          <w:sz w:val="28"/>
          <w:szCs w:val="28"/>
        </w:rPr>
        <w:t>./Mailadres:……………………………………………………………………………………</w:t>
      </w:r>
      <w:r w:rsidR="00970A71">
        <w:rPr>
          <w:sz w:val="28"/>
          <w:szCs w:val="28"/>
        </w:rPr>
        <w:br/>
      </w:r>
      <w:r w:rsidR="00970A71">
        <w:rPr>
          <w:sz w:val="28"/>
          <w:szCs w:val="28"/>
        </w:rPr>
        <w:br/>
        <w:t>Voor zover al bekend, wil de kerstgroep graag een paar aanvullende gegevens:</w:t>
      </w:r>
      <w:r w:rsidR="00970A71">
        <w:rPr>
          <w:sz w:val="28"/>
          <w:szCs w:val="28"/>
        </w:rPr>
        <w:br/>
      </w:r>
      <w:r w:rsidR="00970A71">
        <w:rPr>
          <w:sz w:val="28"/>
          <w:szCs w:val="28"/>
        </w:rPr>
        <w:br/>
        <w:t>Waar vindt uw kerstevenement plaats? ………………………………………………………….</w:t>
      </w:r>
      <w:r w:rsidR="00970A71">
        <w:rPr>
          <w:sz w:val="28"/>
          <w:szCs w:val="28"/>
        </w:rPr>
        <w:br/>
      </w:r>
      <w:r w:rsidR="00970A71">
        <w:rPr>
          <w:sz w:val="28"/>
          <w:szCs w:val="28"/>
        </w:rPr>
        <w:br/>
        <w:t>Wanneer staat dit gepland?  (Datum en tijd) …………………………………………………..</w:t>
      </w:r>
      <w:r w:rsidR="00970A71">
        <w:rPr>
          <w:sz w:val="28"/>
          <w:szCs w:val="28"/>
        </w:rPr>
        <w:br/>
      </w:r>
      <w:r w:rsidR="00970A71">
        <w:rPr>
          <w:sz w:val="28"/>
          <w:szCs w:val="28"/>
        </w:rPr>
        <w:br/>
        <w:t>Hoeveel tijd hebt u voor het optreden ingepland? ………………………………………….</w:t>
      </w:r>
      <w:r w:rsidR="00970A71">
        <w:rPr>
          <w:sz w:val="28"/>
          <w:szCs w:val="28"/>
        </w:rPr>
        <w:br/>
      </w:r>
      <w:r w:rsidR="00970A71">
        <w:rPr>
          <w:sz w:val="28"/>
          <w:szCs w:val="28"/>
        </w:rPr>
        <w:br/>
      </w:r>
      <w:r w:rsidRPr="00970A71">
        <w:br/>
      </w:r>
      <w:r>
        <w:br/>
      </w:r>
    </w:p>
    <w:sectPr w:rsidR="000B6606" w:rsidSect="00FE06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81D08"/>
    <w:rsid w:val="00020C5A"/>
    <w:rsid w:val="001106F5"/>
    <w:rsid w:val="001F5B59"/>
    <w:rsid w:val="00424B8A"/>
    <w:rsid w:val="007C2A16"/>
    <w:rsid w:val="007F5B89"/>
    <w:rsid w:val="00875D67"/>
    <w:rsid w:val="00895146"/>
    <w:rsid w:val="00970A71"/>
    <w:rsid w:val="00A30DAE"/>
    <w:rsid w:val="00AD678C"/>
    <w:rsid w:val="00D804E0"/>
    <w:rsid w:val="00E81D08"/>
    <w:rsid w:val="00F91E49"/>
    <w:rsid w:val="00FE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5B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D0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81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fferentvoicesgendringen.nl" TargetMode="External"/><Relationship Id="rId5" Type="http://schemas.openxmlformats.org/officeDocument/2006/relationships/hyperlink" Target="mailto:bestuurdifferentvoic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Kunze</dc:creator>
  <cp:lastModifiedBy>Andrea Kunze</cp:lastModifiedBy>
  <cp:revision>1</cp:revision>
  <dcterms:created xsi:type="dcterms:W3CDTF">2024-01-25T07:09:00Z</dcterms:created>
  <dcterms:modified xsi:type="dcterms:W3CDTF">2024-01-25T07:54:00Z</dcterms:modified>
</cp:coreProperties>
</file>